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2" w:rsidRPr="00735F72" w:rsidRDefault="00735F72" w:rsidP="00793D69">
      <w:pPr>
        <w:pStyle w:val="a6"/>
        <w:ind w:left="-57"/>
        <w:jc w:val="center"/>
        <w:rPr>
          <w:color w:val="000000"/>
          <w:lang w:val="en-US"/>
        </w:rPr>
      </w:pPr>
    </w:p>
    <w:p w:rsidR="00131A03" w:rsidRDefault="00D3111C" w:rsidP="00D3111C">
      <w:pPr>
        <w:pStyle w:val="a6"/>
        <w:jc w:val="center"/>
        <w:rPr>
          <w:b/>
          <w:color w:val="000000"/>
          <w:sz w:val="24"/>
          <w:szCs w:val="24"/>
          <w:lang w:val="en-US"/>
        </w:rPr>
      </w:pPr>
      <w:r>
        <w:rPr>
          <w:noProof/>
          <w:color w:val="000000"/>
          <w:lang w:eastAsia="ru-RU"/>
        </w:rPr>
        <w:drawing>
          <wp:inline distT="0" distB="0" distL="0" distR="0" wp14:anchorId="0352E990" wp14:editId="1ED6DF74">
            <wp:extent cx="2063379" cy="1121757"/>
            <wp:effectExtent l="0" t="0" r="0" b="2540"/>
            <wp:docPr id="3" name="Рисунок 3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25" cy="11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1C" w:rsidRDefault="00D3111C" w:rsidP="00D3111C">
      <w:pPr>
        <w:pStyle w:val="a6"/>
        <w:jc w:val="center"/>
        <w:rPr>
          <w:b/>
          <w:color w:val="000000"/>
          <w:sz w:val="24"/>
          <w:szCs w:val="24"/>
          <w:lang w:val="en-US"/>
        </w:rPr>
      </w:pPr>
    </w:p>
    <w:p w:rsidR="00D3111C" w:rsidRPr="00D3111C" w:rsidRDefault="00D3111C" w:rsidP="00D3111C">
      <w:pPr>
        <w:pStyle w:val="a6"/>
        <w:jc w:val="center"/>
        <w:rPr>
          <w:b/>
          <w:color w:val="00B050"/>
          <w:sz w:val="2"/>
          <w:szCs w:val="24"/>
        </w:rPr>
      </w:pPr>
      <w:r w:rsidRPr="00D3111C">
        <w:rPr>
          <w:rFonts w:ascii="g" w:hAnsi="g"/>
          <w:color w:val="00B050"/>
          <w:sz w:val="35"/>
          <w:szCs w:val="87"/>
        </w:rPr>
        <w:t>Только</w:t>
      </w:r>
      <w:r w:rsidRPr="00D3111C">
        <w:rPr>
          <w:rFonts w:ascii="g" w:hAnsi="g"/>
          <w:color w:val="00B050"/>
          <w:sz w:val="35"/>
          <w:szCs w:val="87"/>
        </w:rPr>
        <w:t xml:space="preserve"> </w:t>
      </w:r>
      <w:r w:rsidRPr="00D3111C">
        <w:rPr>
          <w:rStyle w:val="grad"/>
          <w:rFonts w:ascii="g" w:hAnsi="g"/>
          <w:b/>
          <w:bCs/>
          <w:caps/>
          <w:color w:val="00B050"/>
          <w:sz w:val="39"/>
          <w:szCs w:val="101"/>
          <w:bdr w:val="none" w:sz="0" w:space="0" w:color="auto" w:frame="1"/>
        </w:rPr>
        <w:t>ЛУЧШИЕ ПРОЕКТЫ</w:t>
      </w:r>
      <w:r w:rsidRPr="00D3111C">
        <w:rPr>
          <w:rFonts w:ascii="g" w:hAnsi="g"/>
          <w:color w:val="00B050"/>
          <w:sz w:val="25"/>
          <w:szCs w:val="87"/>
        </w:rPr>
        <w:t xml:space="preserve"> </w:t>
      </w:r>
      <w:r w:rsidRPr="00D3111C">
        <w:rPr>
          <w:rFonts w:ascii="g" w:hAnsi="g"/>
          <w:color w:val="00B050"/>
          <w:sz w:val="35"/>
          <w:szCs w:val="87"/>
        </w:rPr>
        <w:t>от профессионалов</w:t>
      </w:r>
      <w:r w:rsidRPr="00D3111C">
        <w:rPr>
          <w:rFonts w:ascii="g" w:hAnsi="g"/>
          <w:color w:val="00B050"/>
          <w:sz w:val="35"/>
          <w:szCs w:val="87"/>
        </w:rPr>
        <w:t>!!!</w:t>
      </w:r>
    </w:p>
    <w:p w:rsidR="00131A03" w:rsidRPr="000726F4" w:rsidRDefault="00131A03" w:rsidP="00131A03">
      <w:pPr>
        <w:pStyle w:val="a6"/>
        <w:rPr>
          <w:b/>
          <w:color w:val="000000"/>
          <w:sz w:val="24"/>
          <w:szCs w:val="24"/>
        </w:rPr>
      </w:pPr>
    </w:p>
    <w:p w:rsidR="00735F72" w:rsidRDefault="00D3111C" w:rsidP="00D3111C">
      <w:pPr>
        <w:autoSpaceDE w:val="0"/>
        <w:autoSpaceDN w:val="0"/>
        <w:adjustRightInd w:val="0"/>
        <w:spacing w:after="0" w:line="240" w:lineRule="auto"/>
        <w:jc w:val="left"/>
        <w:rPr>
          <w:rFonts w:ascii="b" w:hAnsi="b"/>
          <w:color w:val="000000" w:themeColor="text1"/>
          <w:sz w:val="24"/>
          <w:lang w:val="en-US"/>
        </w:rPr>
      </w:pPr>
      <w:proofErr w:type="spellStart"/>
      <w:r w:rsidRPr="001D5D48">
        <w:rPr>
          <w:rFonts w:ascii="b" w:hAnsi="b"/>
          <w:b/>
          <w:bCs/>
          <w:color w:val="00B050"/>
          <w:sz w:val="42"/>
          <w:bdr w:val="none" w:sz="0" w:space="0" w:color="auto" w:frame="1"/>
        </w:rPr>
        <w:t>Uni-hyip</w:t>
      </w:r>
      <w:proofErr w:type="spellEnd"/>
      <w:r w:rsidRPr="001D5D48">
        <w:rPr>
          <w:rStyle w:val="apple-converted-space"/>
          <w:rFonts w:ascii="b" w:hAnsi="b"/>
          <w:color w:val="00B050"/>
          <w:sz w:val="42"/>
        </w:rPr>
        <w:t> </w:t>
      </w:r>
      <w:r w:rsidRPr="00D3111C">
        <w:rPr>
          <w:rFonts w:ascii="b" w:hAnsi="b"/>
          <w:color w:val="000000" w:themeColor="text1"/>
        </w:rPr>
        <w:t xml:space="preserve">– </w:t>
      </w:r>
      <w:proofErr w:type="gramStart"/>
      <w:r w:rsidRPr="00D3111C">
        <w:rPr>
          <w:rFonts w:ascii="b" w:hAnsi="b"/>
          <w:color w:val="000000" w:themeColor="text1"/>
          <w:sz w:val="24"/>
        </w:rPr>
        <w:t>студия</w:t>
      </w:r>
      <w:proofErr w:type="gramEnd"/>
      <w:r w:rsidRPr="00D3111C">
        <w:rPr>
          <w:rFonts w:ascii="b" w:hAnsi="b"/>
          <w:color w:val="000000" w:themeColor="text1"/>
          <w:sz w:val="24"/>
        </w:rPr>
        <w:t xml:space="preserve"> специализирующаяся на создании инвестиционных и прочих финансовых платформ. Наши специалисты могут предложить вам широкий спектр услуг, включающий в себя все этапы создания финансового проекта. Мы работаем комплексно и индивидуально с каждым клиентом.</w:t>
      </w:r>
    </w:p>
    <w:p w:rsidR="00D3111C" w:rsidRDefault="00D3111C" w:rsidP="00D3111C">
      <w:pPr>
        <w:autoSpaceDE w:val="0"/>
        <w:autoSpaceDN w:val="0"/>
        <w:adjustRightInd w:val="0"/>
        <w:spacing w:after="0" w:line="240" w:lineRule="auto"/>
        <w:jc w:val="left"/>
        <w:rPr>
          <w:rFonts w:ascii="b" w:hAnsi="b"/>
          <w:color w:val="000000" w:themeColor="text1"/>
          <w:sz w:val="24"/>
          <w:lang w:val="en-US"/>
        </w:rPr>
      </w:pPr>
    </w:p>
    <w:p w:rsidR="00D3111C" w:rsidRPr="00D3111C" w:rsidRDefault="00D3111C" w:rsidP="001D5D48">
      <w:pPr>
        <w:autoSpaceDE w:val="0"/>
        <w:autoSpaceDN w:val="0"/>
        <w:adjustRightInd w:val="0"/>
        <w:spacing w:after="0" w:line="240" w:lineRule="auto"/>
        <w:jc w:val="left"/>
        <w:rPr>
          <w:rStyle w:val="a7"/>
          <w:color w:val="000000" w:themeColor="text1"/>
          <w:sz w:val="24"/>
          <w:szCs w:val="24"/>
          <w:lang w:val="en-US"/>
        </w:rPr>
      </w:pPr>
    </w:p>
    <w:p w:rsidR="00131A03" w:rsidRPr="00735F72" w:rsidRDefault="001D5D48" w:rsidP="001D5D48">
      <w:pPr>
        <w:spacing w:line="192" w:lineRule="auto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Telegram</w:t>
      </w:r>
      <w:r w:rsidR="00131A03">
        <w:rPr>
          <w:b/>
          <w:sz w:val="24"/>
          <w:szCs w:val="24"/>
          <w:lang w:val="en-US"/>
        </w:rPr>
        <w:t>:</w:t>
      </w:r>
      <w:r w:rsidR="00131A03" w:rsidRPr="00E975DA">
        <w:rPr>
          <w:b/>
          <w:color w:val="009242"/>
          <w:sz w:val="24"/>
          <w:szCs w:val="24"/>
          <w:lang w:val="en-US"/>
        </w:rPr>
        <w:t xml:space="preserve"> </w:t>
      </w:r>
      <w:r w:rsidR="00131A03">
        <w:rPr>
          <w:b/>
          <w:color w:val="009242"/>
          <w:sz w:val="24"/>
          <w:szCs w:val="24"/>
          <w:lang w:val="en-US"/>
        </w:rPr>
        <w:t xml:space="preserve"> </w:t>
      </w:r>
      <w:r>
        <w:rPr>
          <w:b/>
          <w:color w:val="009242"/>
          <w:sz w:val="24"/>
          <w:szCs w:val="24"/>
          <w:lang w:val="en-US"/>
        </w:rPr>
        <w:t>@</w:t>
      </w:r>
      <w:proofErr w:type="spellStart"/>
      <w:r>
        <w:rPr>
          <w:color w:val="538135"/>
          <w:sz w:val="24"/>
          <w:szCs w:val="24"/>
          <w:lang w:val="en-US"/>
        </w:rPr>
        <w:t>unihyip</w:t>
      </w:r>
      <w:proofErr w:type="spellEnd"/>
    </w:p>
    <w:p w:rsidR="001D5D48" w:rsidRPr="00131A03" w:rsidRDefault="00131A03" w:rsidP="001D5D48">
      <w:pPr>
        <w:spacing w:line="192" w:lineRule="auto"/>
        <w:jc w:val="left"/>
        <w:rPr>
          <w:rStyle w:val="a7"/>
          <w:i w:val="0"/>
          <w:iCs w:val="0"/>
          <w:color w:val="538135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Skype:  </w:t>
      </w:r>
      <w:r w:rsidR="001D5D48" w:rsidRPr="001054F4">
        <w:rPr>
          <w:color w:val="538135"/>
          <w:sz w:val="24"/>
          <w:szCs w:val="24"/>
          <w:lang w:val="en-US"/>
        </w:rPr>
        <w:t>info</w:t>
      </w:r>
      <w:r w:rsidR="001D5D48" w:rsidRPr="00735F72">
        <w:rPr>
          <w:color w:val="538135"/>
          <w:sz w:val="24"/>
          <w:szCs w:val="24"/>
          <w:lang w:val="en-US"/>
        </w:rPr>
        <w:t>@</w:t>
      </w:r>
      <w:r w:rsidR="001D5D48">
        <w:rPr>
          <w:color w:val="538135"/>
          <w:sz w:val="24"/>
          <w:szCs w:val="24"/>
          <w:lang w:val="en-US"/>
        </w:rPr>
        <w:t>unihyip</w:t>
      </w:r>
      <w:r w:rsidR="001D5D48" w:rsidRPr="00735F72">
        <w:rPr>
          <w:color w:val="538135"/>
          <w:sz w:val="24"/>
          <w:szCs w:val="24"/>
          <w:lang w:val="en-US"/>
        </w:rPr>
        <w:t>.</w:t>
      </w:r>
      <w:r w:rsidR="001D5D48" w:rsidRPr="001054F4">
        <w:rPr>
          <w:color w:val="538135"/>
          <w:sz w:val="24"/>
          <w:szCs w:val="24"/>
          <w:lang w:val="en-US"/>
        </w:rPr>
        <w:t>com</w:t>
      </w:r>
    </w:p>
    <w:p w:rsidR="00131A03" w:rsidRPr="00131A03" w:rsidRDefault="000726F4" w:rsidP="001D5D48">
      <w:pPr>
        <w:spacing w:line="192" w:lineRule="auto"/>
        <w:jc w:val="left"/>
        <w:rPr>
          <w:rStyle w:val="a7"/>
          <w:i w:val="0"/>
          <w:iCs w:val="0"/>
          <w:color w:val="538135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</w:t>
      </w:r>
      <w:r w:rsidR="00131A03" w:rsidRPr="009774D8">
        <w:rPr>
          <w:sz w:val="24"/>
          <w:szCs w:val="24"/>
          <w:lang w:val="en-US"/>
        </w:rPr>
        <w:t xml:space="preserve">: </w:t>
      </w:r>
      <w:r w:rsidR="00131A03" w:rsidRPr="001054F4">
        <w:rPr>
          <w:color w:val="538135"/>
          <w:sz w:val="24"/>
          <w:szCs w:val="24"/>
          <w:lang w:val="en-US"/>
        </w:rPr>
        <w:t>info</w:t>
      </w:r>
      <w:r w:rsidR="00131A03" w:rsidRPr="00735F72">
        <w:rPr>
          <w:color w:val="538135"/>
          <w:sz w:val="24"/>
          <w:szCs w:val="24"/>
          <w:lang w:val="en-US"/>
        </w:rPr>
        <w:t>@</w:t>
      </w:r>
      <w:r w:rsidR="001D5D48">
        <w:rPr>
          <w:color w:val="538135"/>
          <w:sz w:val="24"/>
          <w:szCs w:val="24"/>
          <w:lang w:val="en-US"/>
        </w:rPr>
        <w:t>unihyip</w:t>
      </w:r>
      <w:r w:rsidR="00131A03" w:rsidRPr="00735F72">
        <w:rPr>
          <w:color w:val="538135"/>
          <w:sz w:val="24"/>
          <w:szCs w:val="24"/>
          <w:lang w:val="en-US"/>
        </w:rPr>
        <w:t>.</w:t>
      </w:r>
      <w:r w:rsidR="00131A03" w:rsidRPr="001054F4">
        <w:rPr>
          <w:color w:val="538135"/>
          <w:sz w:val="24"/>
          <w:szCs w:val="24"/>
          <w:lang w:val="en-US"/>
        </w:rPr>
        <w:t>com</w:t>
      </w:r>
    </w:p>
    <w:p w:rsidR="00131A03" w:rsidRPr="00131A03" w:rsidRDefault="00131A03" w:rsidP="00735F72">
      <w:pPr>
        <w:autoSpaceDE w:val="0"/>
        <w:autoSpaceDN w:val="0"/>
        <w:adjustRightInd w:val="0"/>
        <w:spacing w:after="0" w:line="240" w:lineRule="auto"/>
        <w:rPr>
          <w:rStyle w:val="a7"/>
          <w:sz w:val="24"/>
          <w:szCs w:val="24"/>
          <w:lang w:val="en-US"/>
        </w:rPr>
      </w:pPr>
    </w:p>
    <w:p w:rsidR="00D96F6F" w:rsidRPr="00320D37" w:rsidRDefault="00D96F6F" w:rsidP="001D5D48">
      <w:pPr>
        <w:spacing w:after="0"/>
        <w:jc w:val="left"/>
        <w:rPr>
          <w:b/>
          <w:sz w:val="40"/>
          <w:szCs w:val="40"/>
        </w:rPr>
      </w:pPr>
      <w:r w:rsidRPr="00320D37">
        <w:rPr>
          <w:b/>
          <w:sz w:val="40"/>
          <w:szCs w:val="40"/>
        </w:rPr>
        <w:t xml:space="preserve">Бриф на </w:t>
      </w:r>
      <w:r w:rsidR="001D5D48">
        <w:rPr>
          <w:b/>
          <w:sz w:val="40"/>
          <w:szCs w:val="40"/>
        </w:rPr>
        <w:t>разработку сайта</w:t>
      </w:r>
      <w:r w:rsidRPr="00320D37">
        <w:rPr>
          <w:b/>
          <w:sz w:val="40"/>
          <w:szCs w:val="40"/>
        </w:rPr>
        <w:t>.</w:t>
      </w:r>
    </w:p>
    <w:p w:rsidR="00D96F6F" w:rsidRPr="00320D37" w:rsidRDefault="00D96F6F" w:rsidP="001D5D48">
      <w:pPr>
        <w:spacing w:after="0"/>
        <w:jc w:val="left"/>
        <w:rPr>
          <w:color w:val="000000" w:themeColor="text2" w:themeShade="BF"/>
          <w:sz w:val="28"/>
          <w:szCs w:val="28"/>
        </w:rPr>
      </w:pPr>
      <w:r w:rsidRPr="00320D37">
        <w:rPr>
          <w:color w:val="000000" w:themeColor="text2" w:themeShade="BF"/>
          <w:sz w:val="28"/>
          <w:szCs w:val="28"/>
        </w:rPr>
        <w:t>Постарайтесь заполнить бриф максимально подробно и ясно.</w:t>
      </w:r>
    </w:p>
    <w:p w:rsidR="00AF11E6" w:rsidRDefault="00AF11E6" w:rsidP="00D96F6F">
      <w:pPr>
        <w:spacing w:after="0"/>
        <w:rPr>
          <w:i/>
          <w:color w:val="393939" w:themeColor="accent6" w:themeShade="BF"/>
          <w:sz w:val="20"/>
          <w:szCs w:val="20"/>
        </w:rPr>
      </w:pPr>
    </w:p>
    <w:p w:rsidR="007C4B9B" w:rsidRDefault="007C4B9B" w:rsidP="00D96F6F">
      <w:pPr>
        <w:spacing w:after="0"/>
        <w:rPr>
          <w:i/>
          <w:color w:val="393939" w:themeColor="accent6" w:themeShade="BF"/>
          <w:sz w:val="20"/>
          <w:szCs w:val="20"/>
        </w:rPr>
      </w:pPr>
    </w:p>
    <w:p w:rsidR="00BD4D37" w:rsidRPr="00BC2C68" w:rsidRDefault="00BD4D37" w:rsidP="00BC2C68">
      <w:pPr>
        <w:spacing w:after="0"/>
        <w:jc w:val="left"/>
        <w:rPr>
          <w:b/>
          <w:color w:val="00B050"/>
          <w:sz w:val="28"/>
          <w:szCs w:val="24"/>
        </w:rPr>
      </w:pPr>
      <w:r w:rsidRPr="00BC2C68">
        <w:rPr>
          <w:b/>
          <w:color w:val="00B050"/>
          <w:sz w:val="28"/>
          <w:szCs w:val="24"/>
        </w:rPr>
        <w:t>Контактная информация:</w:t>
      </w:r>
    </w:p>
    <w:p w:rsidR="00BD4D37" w:rsidRPr="00BD4D37" w:rsidRDefault="00BD4D37" w:rsidP="00BD4D37">
      <w:pPr>
        <w:spacing w:after="0"/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4106"/>
        <w:gridCol w:w="7229"/>
      </w:tblGrid>
      <w:tr w:rsidR="00BD4D37" w:rsidTr="00BC2C68">
        <w:trPr>
          <w:trHeight w:val="412"/>
        </w:trPr>
        <w:tc>
          <w:tcPr>
            <w:tcW w:w="4106" w:type="dxa"/>
            <w:shd w:val="clear" w:color="auto" w:fill="auto"/>
            <w:vAlign w:val="center"/>
          </w:tcPr>
          <w:p w:rsidR="00BD4D37" w:rsidRPr="00BC2C68" w:rsidRDefault="003A616C" w:rsidP="005341DE">
            <w:pPr>
              <w:rPr>
                <w:b/>
                <w:i/>
                <w:color w:val="00B050"/>
                <w:sz w:val="20"/>
                <w:szCs w:val="20"/>
                <w:lang w:val="en-US"/>
              </w:rPr>
            </w:pPr>
            <w:r w:rsidRPr="00BC2C68">
              <w:rPr>
                <w:b/>
                <w:i/>
                <w:color w:val="595959" w:themeColor="text1" w:themeTint="A6"/>
                <w:sz w:val="20"/>
                <w:szCs w:val="20"/>
              </w:rPr>
              <w:t>ФИО</w:t>
            </w:r>
            <w:r w:rsidRPr="00BC2C68">
              <w:rPr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D4D37" w:rsidRPr="00047CA4" w:rsidRDefault="00BD4D37" w:rsidP="005341DE">
            <w:pPr>
              <w:jc w:val="left"/>
              <w:rPr>
                <w:rFonts w:asciiTheme="majorHAnsi" w:hAnsiTheme="majorHAnsi" w:cs="Arial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BD4D37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BD4D37" w:rsidRPr="00BC2C68" w:rsidRDefault="003A616C" w:rsidP="005341DE">
            <w:pPr>
              <w:rPr>
                <w:b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C2C68">
              <w:rPr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>Skype: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D4D37" w:rsidRPr="00047CA4" w:rsidRDefault="00BD4D37" w:rsidP="005341DE">
            <w:pPr>
              <w:jc w:val="left"/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BD4D37" w:rsidRPr="00AF11E6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BD4D37" w:rsidRPr="00BC2C68" w:rsidRDefault="003A616C" w:rsidP="005341DE">
            <w:pPr>
              <w:rPr>
                <w:rFonts w:asciiTheme="majorHAnsi" w:hAnsiTheme="maj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BC2C68">
              <w:rPr>
                <w:rFonts w:asciiTheme="majorHAnsi" w:eastAsia="Arial Narrow" w:hAnsiTheme="majorHAnsi" w:cs="Arial Narrow"/>
                <w:b/>
                <w:i/>
                <w:color w:val="595959"/>
                <w:sz w:val="20"/>
                <w:szCs w:val="20"/>
              </w:rPr>
              <w:t>E-</w:t>
            </w:r>
            <w:proofErr w:type="spellStart"/>
            <w:r w:rsidRPr="00BC2C68">
              <w:rPr>
                <w:rFonts w:asciiTheme="majorHAnsi" w:eastAsia="Arial Narrow" w:hAnsiTheme="majorHAnsi" w:cs="Arial Narrow"/>
                <w:b/>
                <w:i/>
                <w:color w:val="595959"/>
                <w:sz w:val="20"/>
                <w:szCs w:val="20"/>
              </w:rPr>
              <w:t>mail</w:t>
            </w:r>
            <w:proofErr w:type="spellEnd"/>
            <w:r w:rsidRPr="00BC2C68">
              <w:rPr>
                <w:rFonts w:asciiTheme="majorHAnsi" w:eastAsia="Arial Narrow" w:hAnsiTheme="majorHAnsi" w:cs="Arial Narrow"/>
                <w:b/>
                <w:i/>
                <w:color w:val="595959"/>
                <w:sz w:val="20"/>
                <w:szCs w:val="20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D4D37" w:rsidRPr="00047CA4" w:rsidRDefault="00BD4D37" w:rsidP="003A616C">
            <w:pPr>
              <w:jc w:val="left"/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3A616C" w:rsidRPr="00AF11E6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3A616C" w:rsidRPr="00BC2C68" w:rsidRDefault="003A616C" w:rsidP="003A616C">
            <w:pPr>
              <w:rPr>
                <w:rFonts w:asciiTheme="majorHAnsi" w:eastAsia="Arial Narrow" w:hAnsiTheme="majorHAnsi" w:cs="Arial Narrow"/>
                <w:b/>
                <w:i/>
                <w:color w:val="595959"/>
                <w:sz w:val="20"/>
                <w:szCs w:val="20"/>
                <w:lang w:val="en-US"/>
              </w:rPr>
            </w:pPr>
            <w:proofErr w:type="spellStart"/>
            <w:r w:rsidRPr="00BC2C68">
              <w:rPr>
                <w:rFonts w:asciiTheme="majorHAnsi" w:eastAsia="Arial Narrow" w:hAnsiTheme="majorHAnsi" w:cs="Arial Narrow"/>
                <w:b/>
                <w:i/>
                <w:color w:val="595959"/>
                <w:sz w:val="20"/>
                <w:szCs w:val="20"/>
                <w:lang w:val="en-US"/>
              </w:rPr>
              <w:t>icq</w:t>
            </w:r>
            <w:proofErr w:type="spellEnd"/>
            <w:r w:rsidRPr="00BC2C68">
              <w:rPr>
                <w:rFonts w:asciiTheme="majorHAnsi" w:eastAsia="Arial Narrow" w:hAnsiTheme="majorHAnsi" w:cs="Arial Narrow"/>
                <w:b/>
                <w:i/>
                <w:color w:val="595959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A616C" w:rsidRPr="00047CA4" w:rsidRDefault="003A616C" w:rsidP="003A616C">
            <w:pPr>
              <w:jc w:val="left"/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</w:tbl>
    <w:p w:rsidR="007C4B9B" w:rsidRDefault="007C4B9B" w:rsidP="00D96F6F">
      <w:pPr>
        <w:spacing w:after="0"/>
        <w:rPr>
          <w:i/>
          <w:color w:val="393939" w:themeColor="accent6" w:themeShade="BF"/>
          <w:sz w:val="20"/>
          <w:szCs w:val="20"/>
        </w:rPr>
      </w:pPr>
    </w:p>
    <w:p w:rsidR="00584073" w:rsidRDefault="00584073" w:rsidP="00D96F6F">
      <w:pPr>
        <w:spacing w:after="0"/>
        <w:rPr>
          <w:i/>
          <w:color w:val="393939" w:themeColor="accent6" w:themeShade="BF"/>
          <w:sz w:val="20"/>
          <w:szCs w:val="20"/>
        </w:rPr>
      </w:pPr>
    </w:p>
    <w:p w:rsidR="00AF11E6" w:rsidRPr="00BC2C68" w:rsidRDefault="00AF11E6" w:rsidP="00BC2C68">
      <w:pPr>
        <w:spacing w:after="0"/>
        <w:jc w:val="left"/>
        <w:rPr>
          <w:b/>
          <w:color w:val="00B050"/>
          <w:sz w:val="28"/>
          <w:szCs w:val="24"/>
          <w:lang w:val="en-US"/>
        </w:rPr>
      </w:pPr>
      <w:r w:rsidRPr="00BC2C68">
        <w:rPr>
          <w:b/>
          <w:color w:val="00B050"/>
          <w:sz w:val="28"/>
          <w:szCs w:val="24"/>
        </w:rPr>
        <w:t>Основная информация о проекте</w:t>
      </w:r>
      <w:r w:rsidR="001770A0" w:rsidRPr="00BC2C68">
        <w:rPr>
          <w:b/>
          <w:color w:val="00B050"/>
          <w:sz w:val="28"/>
          <w:szCs w:val="24"/>
          <w:lang w:val="en-US"/>
        </w:rPr>
        <w:t>:</w:t>
      </w:r>
    </w:p>
    <w:p w:rsidR="00840C8B" w:rsidRPr="007C4B9B" w:rsidRDefault="00840C8B" w:rsidP="00AF11E6">
      <w:pPr>
        <w:spacing w:after="0"/>
        <w:jc w:val="center"/>
        <w:rPr>
          <w:b/>
          <w:color w:val="595959" w:themeColor="text1" w:themeTint="A6"/>
          <w:sz w:val="24"/>
          <w:szCs w:val="24"/>
        </w:rPr>
      </w:pPr>
    </w:p>
    <w:tbl>
      <w:tblPr>
        <w:tblStyle w:val="a3"/>
        <w:tblW w:w="113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7229"/>
      </w:tblGrid>
      <w:tr w:rsidR="00D96F6F" w:rsidTr="00BC2C68">
        <w:trPr>
          <w:trHeight w:val="412"/>
        </w:trPr>
        <w:tc>
          <w:tcPr>
            <w:tcW w:w="4106" w:type="dxa"/>
            <w:shd w:val="clear" w:color="auto" w:fill="FFFFFF" w:themeFill="background1"/>
            <w:vAlign w:val="center"/>
          </w:tcPr>
          <w:p w:rsidR="007C4B9B" w:rsidRPr="00584073" w:rsidRDefault="00AF11E6" w:rsidP="00AF11E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Название проекта: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96F6F" w:rsidRPr="003A616C" w:rsidRDefault="00D96F6F" w:rsidP="004D2556">
            <w:pPr>
              <w:jc w:val="left"/>
              <w:rPr>
                <w:rFonts w:asciiTheme="majorHAnsi" w:hAnsiTheme="majorHAnsi" w:cs="Arial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D96F6F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D96F6F" w:rsidRPr="00584073" w:rsidRDefault="00AF11E6" w:rsidP="00AF11E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Адрес сайта (если есть доменное имя):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96F6F" w:rsidRPr="003A616C" w:rsidRDefault="00D96F6F" w:rsidP="004D2556">
            <w:pPr>
              <w:jc w:val="left"/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AF11E6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AF11E6" w:rsidRPr="00584073" w:rsidRDefault="00AF11E6" w:rsidP="00AF11E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Слоган: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4D2556" w:rsidRPr="003A616C" w:rsidRDefault="004D2556" w:rsidP="001D5D48">
            <w:pPr>
              <w:jc w:val="left"/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AF11E6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AF11E6" w:rsidRPr="00584073" w:rsidRDefault="00AF11E6" w:rsidP="00AF11E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Логотип (если есть):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F11E6" w:rsidRPr="003A616C" w:rsidRDefault="00AF11E6" w:rsidP="004D2556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AF11E6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AF11E6" w:rsidRDefault="00AF11E6" w:rsidP="00AF11E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Фирменный стиль (если есть):</w:t>
            </w:r>
          </w:p>
          <w:p w:rsidR="000751C3" w:rsidRPr="00584073" w:rsidRDefault="000751C3" w:rsidP="00AF11E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0751C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>это разработка логотипа компании, применение при разработке сайта атрибутики компании и ее основных цветов.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F11E6" w:rsidRPr="003A616C" w:rsidRDefault="00AF11E6" w:rsidP="00706EA6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320D37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320D37" w:rsidRPr="00584073" w:rsidRDefault="00320D37" w:rsidP="00320D37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Тематика сайта: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320D37" w:rsidRPr="003A616C" w:rsidRDefault="00320D37" w:rsidP="001D5D48">
            <w:pPr>
              <w:jc w:val="left"/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7C4B9B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7C4B9B" w:rsidRPr="00584073" w:rsidRDefault="007C4B9B" w:rsidP="00320D37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На каких языках планируется размещать информацию: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C4B9B" w:rsidRPr="003A616C" w:rsidRDefault="007C4B9B" w:rsidP="0096450C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7C4B9B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7C4B9B" w:rsidRPr="00584073" w:rsidRDefault="007C4B9B" w:rsidP="00320D37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Требуется ли разработка маркетинга?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C4B9B" w:rsidRPr="003A616C" w:rsidRDefault="007C4B9B" w:rsidP="0096450C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7C4B9B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7C4B9B" w:rsidRPr="00584073" w:rsidRDefault="007C4B9B" w:rsidP="00320D37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lastRenderedPageBreak/>
              <w:t>Требуется ли разработка легенды?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C4B9B" w:rsidRPr="003A616C" w:rsidRDefault="007C4B9B" w:rsidP="0096450C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7C4B9B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7C4B9B" w:rsidRPr="00584073" w:rsidRDefault="007C4B9B" w:rsidP="00320D37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Требуется ли разработка контента?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C4B9B" w:rsidRPr="003A616C" w:rsidRDefault="007C4B9B" w:rsidP="0096450C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7C4B9B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7C4B9B" w:rsidRPr="00584073" w:rsidRDefault="00584073" w:rsidP="00320D37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Требуется </w:t>
            </w:r>
            <w:r w:rsidR="007C4B9B"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ли разработка видео-презентации?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C4B9B" w:rsidRPr="003A616C" w:rsidRDefault="007C4B9B" w:rsidP="0096450C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7C4B9B" w:rsidRPr="00AF11E6" w:rsidTr="00BC2C68">
        <w:trPr>
          <w:trHeight w:val="432"/>
        </w:trPr>
        <w:tc>
          <w:tcPr>
            <w:tcW w:w="4106" w:type="dxa"/>
            <w:shd w:val="clear" w:color="auto" w:fill="FFFFFF" w:themeFill="background1"/>
            <w:vAlign w:val="center"/>
          </w:tcPr>
          <w:p w:rsidR="007C4B9B" w:rsidRPr="00584073" w:rsidRDefault="007C4B9B" w:rsidP="00320D37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Требуется ли продвижения / раскрутка проекта</w:t>
            </w:r>
            <w:r w:rsidR="00451546"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 / консультация</w:t>
            </w:r>
            <w:proofErr w:type="gramStart"/>
            <w:r w:rsidR="00451546"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 </w:t>
            </w: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?</w:t>
            </w:r>
            <w:proofErr w:type="gramEnd"/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C4B9B" w:rsidRPr="003A616C" w:rsidRDefault="007C4B9B" w:rsidP="0096450C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</w:tbl>
    <w:p w:rsidR="00D96F6F" w:rsidRDefault="00D96F6F" w:rsidP="00D96F6F">
      <w:pPr>
        <w:spacing w:after="0"/>
        <w:rPr>
          <w:i/>
          <w:color w:val="393939" w:themeColor="accent6" w:themeShade="BF"/>
          <w:sz w:val="24"/>
          <w:szCs w:val="24"/>
        </w:rPr>
      </w:pPr>
    </w:p>
    <w:p w:rsidR="00451546" w:rsidRPr="00BC2C68" w:rsidRDefault="00451546" w:rsidP="00BC2C68">
      <w:pPr>
        <w:spacing w:after="0"/>
        <w:jc w:val="left"/>
        <w:rPr>
          <w:b/>
          <w:color w:val="00B050"/>
          <w:sz w:val="28"/>
          <w:szCs w:val="24"/>
          <w:lang w:val="en-US"/>
        </w:rPr>
      </w:pPr>
      <w:r w:rsidRPr="00BC2C68">
        <w:rPr>
          <w:b/>
          <w:color w:val="00B050"/>
          <w:sz w:val="28"/>
          <w:szCs w:val="24"/>
        </w:rPr>
        <w:t>Анализ конкурента</w:t>
      </w:r>
      <w:r w:rsidR="001770A0" w:rsidRPr="00BC2C68">
        <w:rPr>
          <w:b/>
          <w:color w:val="00B050"/>
          <w:sz w:val="28"/>
          <w:szCs w:val="24"/>
          <w:lang w:val="en-US"/>
        </w:rPr>
        <w:t>:</w:t>
      </w:r>
    </w:p>
    <w:p w:rsidR="00840C8B" w:rsidRPr="00451546" w:rsidRDefault="00840C8B" w:rsidP="00451546">
      <w:pPr>
        <w:spacing w:after="0"/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Style w:val="a3"/>
        <w:tblW w:w="11328" w:type="dxa"/>
        <w:tblLook w:val="04A0" w:firstRow="1" w:lastRow="0" w:firstColumn="1" w:lastColumn="0" w:noHBand="0" w:noVBand="1"/>
      </w:tblPr>
      <w:tblGrid>
        <w:gridCol w:w="4089"/>
        <w:gridCol w:w="7239"/>
      </w:tblGrid>
      <w:tr w:rsidR="00451546" w:rsidTr="00BC2C68">
        <w:trPr>
          <w:trHeight w:val="543"/>
        </w:trPr>
        <w:tc>
          <w:tcPr>
            <w:tcW w:w="4089" w:type="dxa"/>
            <w:shd w:val="clear" w:color="auto" w:fill="auto"/>
            <w:vAlign w:val="center"/>
          </w:tcPr>
          <w:p w:rsidR="00451546" w:rsidRPr="00584073" w:rsidRDefault="00451546" w:rsidP="0045154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Основные конкуренты: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51546" w:rsidRPr="00840C8B" w:rsidRDefault="00451546" w:rsidP="00D96F6F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451546" w:rsidTr="00BC2C68">
        <w:trPr>
          <w:trHeight w:val="543"/>
        </w:trPr>
        <w:tc>
          <w:tcPr>
            <w:tcW w:w="4089" w:type="dxa"/>
            <w:shd w:val="clear" w:color="auto" w:fill="auto"/>
            <w:vAlign w:val="center"/>
          </w:tcPr>
          <w:p w:rsidR="00451546" w:rsidRPr="00584073" w:rsidRDefault="00451546" w:rsidP="0045154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Преимущества конкурентов:</w:t>
            </w:r>
          </w:p>
        </w:tc>
        <w:tc>
          <w:tcPr>
            <w:tcW w:w="7239" w:type="dxa"/>
            <w:shd w:val="clear" w:color="auto" w:fill="auto"/>
          </w:tcPr>
          <w:p w:rsidR="00451546" w:rsidRPr="00840C8B" w:rsidRDefault="00451546" w:rsidP="00047CA4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840C8B" w:rsidTr="00BC2C68">
        <w:trPr>
          <w:trHeight w:val="543"/>
        </w:trPr>
        <w:tc>
          <w:tcPr>
            <w:tcW w:w="4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C8B" w:rsidRPr="00584073" w:rsidRDefault="00840C8B" w:rsidP="00451546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Недостатки конкурентов:</w:t>
            </w:r>
          </w:p>
        </w:tc>
        <w:tc>
          <w:tcPr>
            <w:tcW w:w="7239" w:type="dxa"/>
            <w:shd w:val="clear" w:color="auto" w:fill="auto"/>
          </w:tcPr>
          <w:p w:rsidR="00840C8B" w:rsidRPr="00840C8B" w:rsidRDefault="00840C8B" w:rsidP="00D96F6F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</w:tc>
      </w:tr>
    </w:tbl>
    <w:p w:rsidR="00451546" w:rsidRPr="00451546" w:rsidRDefault="00451546" w:rsidP="00D96F6F">
      <w:pPr>
        <w:spacing w:after="0"/>
        <w:rPr>
          <w:i/>
          <w:color w:val="595959" w:themeColor="text1" w:themeTint="A6"/>
          <w:sz w:val="24"/>
          <w:szCs w:val="24"/>
        </w:rPr>
      </w:pPr>
    </w:p>
    <w:p w:rsidR="00451546" w:rsidRDefault="00451546" w:rsidP="00AF11E6">
      <w:pPr>
        <w:spacing w:after="0"/>
        <w:jc w:val="center"/>
        <w:rPr>
          <w:b/>
          <w:color w:val="595959" w:themeColor="text1" w:themeTint="A6"/>
          <w:sz w:val="24"/>
          <w:szCs w:val="24"/>
        </w:rPr>
      </w:pPr>
    </w:p>
    <w:p w:rsidR="00AF11E6" w:rsidRPr="00BC2C68" w:rsidRDefault="00AF11E6" w:rsidP="00BC2C68">
      <w:pPr>
        <w:spacing w:after="0"/>
        <w:jc w:val="left"/>
        <w:rPr>
          <w:b/>
          <w:color w:val="00B050"/>
          <w:sz w:val="28"/>
          <w:szCs w:val="24"/>
          <w:lang w:val="en-US"/>
        </w:rPr>
      </w:pPr>
      <w:r w:rsidRPr="00BC2C68">
        <w:rPr>
          <w:b/>
          <w:color w:val="00B050"/>
          <w:sz w:val="28"/>
          <w:szCs w:val="24"/>
        </w:rPr>
        <w:t>Основная информация о дизайне</w:t>
      </w:r>
      <w:r w:rsidR="001770A0" w:rsidRPr="00BC2C68">
        <w:rPr>
          <w:b/>
          <w:color w:val="00B050"/>
          <w:sz w:val="28"/>
          <w:szCs w:val="24"/>
          <w:lang w:val="en-US"/>
        </w:rPr>
        <w:t>:</w:t>
      </w:r>
    </w:p>
    <w:p w:rsidR="00840C8B" w:rsidRPr="00451546" w:rsidRDefault="00840C8B" w:rsidP="00AF11E6">
      <w:pPr>
        <w:spacing w:after="0"/>
        <w:jc w:val="center"/>
        <w:rPr>
          <w:b/>
          <w:color w:val="595959" w:themeColor="text1" w:themeTint="A6"/>
          <w:sz w:val="24"/>
          <w:szCs w:val="24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4077"/>
        <w:gridCol w:w="7258"/>
      </w:tblGrid>
      <w:tr w:rsidR="00AF11E6" w:rsidTr="00BC2C68">
        <w:trPr>
          <w:trHeight w:val="905"/>
        </w:trPr>
        <w:tc>
          <w:tcPr>
            <w:tcW w:w="4077" w:type="dxa"/>
            <w:shd w:val="clear" w:color="auto" w:fill="auto"/>
            <w:vAlign w:val="center"/>
          </w:tcPr>
          <w:p w:rsidR="00AF11E6" w:rsidRPr="00584073" w:rsidRDefault="00AF11E6" w:rsidP="00AF11E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При отсутствии фирменного стиля напишите желаемую расцветку сайта, либо на усмотрение дизайнера: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BD378F" w:rsidRPr="003A616C" w:rsidRDefault="00BD378F" w:rsidP="00047CA4">
            <w:pPr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584073" w:rsidTr="00BC2C68">
        <w:trPr>
          <w:trHeight w:val="905"/>
        </w:trPr>
        <w:tc>
          <w:tcPr>
            <w:tcW w:w="4077" w:type="dxa"/>
            <w:shd w:val="clear" w:color="auto" w:fill="auto"/>
            <w:vAlign w:val="center"/>
          </w:tcPr>
          <w:p w:rsidR="00584073" w:rsidRPr="00584073" w:rsidRDefault="00584073" w:rsidP="00584073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Будут ли предоставлены исходные материалы (в формате </w:t>
            </w:r>
            <w:proofErr w:type="spellStart"/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Photoshop</w:t>
            </w:r>
            <w:proofErr w:type="spellEnd"/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, </w:t>
            </w:r>
            <w:proofErr w:type="spellStart"/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CorelDraw</w:t>
            </w:r>
            <w:proofErr w:type="spellEnd"/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, </w:t>
            </w:r>
            <w:proofErr w:type="spellStart"/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Illustrator</w:t>
            </w:r>
            <w:proofErr w:type="spellEnd"/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)?</w:t>
            </w:r>
          </w:p>
          <w:p w:rsidR="00584073" w:rsidRPr="00584073" w:rsidRDefault="00584073" w:rsidP="00584073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>Перед отправкой брифа не забудьте приложить сопутствующие материалы, касающиеся разработки Вашего проекта, если таковые имеются.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84073" w:rsidRPr="003A616C" w:rsidRDefault="00584073" w:rsidP="00047CA4">
            <w:pPr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F11E6" w:rsidTr="00BC2C68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AF11E6" w:rsidRPr="00584073" w:rsidRDefault="00320D37" w:rsidP="00706EA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Примеры сайтов либо отдельных элементов, дизайн которых нравится: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047CA4" w:rsidRPr="003A616C" w:rsidRDefault="00047CA4" w:rsidP="0096450C">
            <w:pPr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584073" w:rsidTr="00BC2C68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584073" w:rsidRPr="00584073" w:rsidRDefault="00584073" w:rsidP="00706EA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Конкурентные преимущества, которые необходимо / желательно использовать в дизайне: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84073" w:rsidRPr="003A616C" w:rsidRDefault="00584073" w:rsidP="001D5D48">
            <w:pPr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1770A0" w:rsidTr="00BC2C68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1770A0" w:rsidRPr="00584073" w:rsidRDefault="001770A0" w:rsidP="00706EA6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 xml:space="preserve">Примеры </w:t>
            </w:r>
            <w:proofErr w:type="gramStart"/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сайтов</w:t>
            </w:r>
            <w:proofErr w:type="gramEnd"/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 xml:space="preserve"> которые не нравятся: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1770A0" w:rsidRPr="003A616C" w:rsidRDefault="001770A0" w:rsidP="00047CA4">
            <w:pPr>
              <w:rPr>
                <w:rFonts w:asciiTheme="majorHAnsi" w:hAnsiTheme="majorHAnsi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1770A0" w:rsidTr="00BC2C68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1770A0" w:rsidRPr="00584073" w:rsidRDefault="001770A0" w:rsidP="00706EA6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Ваши идеи, которые хотели бы реализовать в дизайне (если есть):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1770A0" w:rsidRPr="00047CA4" w:rsidRDefault="001770A0" w:rsidP="00047CA4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584073" w:rsidTr="00BC2C68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584073" w:rsidRPr="00584073" w:rsidRDefault="00584073" w:rsidP="00706EA6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Будут ли присутствовать графики на сайте? </w:t>
            </w:r>
          </w:p>
          <w:p w:rsidR="00584073" w:rsidRPr="00584073" w:rsidRDefault="00584073" w:rsidP="00706EA6">
            <w:pPr>
              <w:rPr>
                <w:rFonts w:eastAsia="Arial Narrow" w:cs="Arial Narrow"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>Опишите, какая статистика будет отображаться в графиках, требуется ли управление графиками из панели управления сайтом.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84073" w:rsidRPr="003A616C" w:rsidRDefault="00584073" w:rsidP="00047CA4">
            <w:pPr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584073" w:rsidTr="00BC2C68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584073" w:rsidRPr="00584073" w:rsidRDefault="00584073" w:rsidP="00584073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Для каких внутренних страниц сайта необходимо разработать дизайн (</w:t>
            </w: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  <w:lang w:val="en-US"/>
              </w:rPr>
              <w:t>PSD</w:t>
            </w: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 макеты сайта)?</w:t>
            </w:r>
          </w:p>
          <w:p w:rsidR="00584073" w:rsidRPr="00584073" w:rsidRDefault="00584073" w:rsidP="00584073">
            <w:pPr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</w:pP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 xml:space="preserve">От количества внутренних страниц в разрабатываемом дизайне зависит качество и уникальность проработки интерфейса всего сайта. В тоже время внутренние страницы могут отсутствовать, если бюджет на проект сильно ограничен, а качество проработки и уникальность интерфейса не имеет большого значения. В этом случае страницы оформляются в процессе </w:t>
            </w: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lastRenderedPageBreak/>
              <w:t>вёрстки и, как правило, имеют стандартный функционал и минимальную детализацию прорисовки (спрашивайте примеры таких проектов у нашего менеджера).</w:t>
            </w:r>
          </w:p>
          <w:p w:rsidR="00584073" w:rsidRPr="00584073" w:rsidRDefault="00584073" w:rsidP="00584073">
            <w:pPr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7F7F7F" w:themeColor="text1" w:themeTint="80"/>
                <w:sz w:val="20"/>
                <w:szCs w:val="20"/>
              </w:rPr>
              <w:t>Минимальная проработка:</w:t>
            </w: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 xml:space="preserve">   0 страниц</w:t>
            </w:r>
          </w:p>
          <w:p w:rsidR="00584073" w:rsidRPr="00584073" w:rsidRDefault="00584073" w:rsidP="00584073">
            <w:pPr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808080" w:themeColor="background1" w:themeShade="80"/>
                <w:sz w:val="20"/>
                <w:szCs w:val="20"/>
              </w:rPr>
              <w:t>Средняя проработка:</w:t>
            </w:r>
            <w:r w:rsidRPr="00584073">
              <w:rPr>
                <w:rFonts w:eastAsia="Arial Narrow" w:cs="Arial Narrow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>4-6 страницы</w:t>
            </w:r>
          </w:p>
          <w:p w:rsidR="00584073" w:rsidRPr="00584073" w:rsidRDefault="00584073" w:rsidP="00584073">
            <w:pPr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7F7F7F" w:themeColor="text1" w:themeTint="80"/>
                <w:sz w:val="20"/>
                <w:szCs w:val="20"/>
              </w:rPr>
              <w:t>Высокая проработка:</w:t>
            </w: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 xml:space="preserve">   10 страниц</w:t>
            </w:r>
          </w:p>
          <w:p w:rsidR="00584073" w:rsidRPr="00584073" w:rsidRDefault="00584073" w:rsidP="00584073">
            <w:pPr>
              <w:rPr>
                <w:rFonts w:eastAsia="Arial Narrow" w:cs="Arial Narrow"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7F7F7F" w:themeColor="text1" w:themeTint="80"/>
                <w:sz w:val="20"/>
                <w:szCs w:val="20"/>
              </w:rPr>
              <w:t>Безупречная проработка:</w:t>
            </w: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 xml:space="preserve"> от 10 страниц Часто заказывают проработку страниц: «Маркетинг», «</w:t>
            </w: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  <w:lang w:val="en-US"/>
              </w:rPr>
              <w:t>FAQ</w:t>
            </w: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>», “О нас” для которых требуется уникальное представление контента (текст / уникальные изображения / документы / графики и т.д.). Таким образом, страниц в дизайне может быть более 20-ти.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84073" w:rsidRPr="00AF11E6" w:rsidRDefault="00584073" w:rsidP="00047C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1770A0" w:rsidTr="00BC2C68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1770A0" w:rsidRPr="00584073" w:rsidRDefault="001770A0" w:rsidP="00584073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lastRenderedPageBreak/>
              <w:t>Из каких пунктов должно состоять главное меню: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1770A0" w:rsidRPr="001770A0" w:rsidRDefault="001770A0" w:rsidP="001770A0">
            <w:pPr>
              <w:rPr>
                <w:rFonts w:ascii="Arial Narrow" w:eastAsia="Arial Narrow" w:hAnsi="Arial Narrow" w:cs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1770A0" w:rsidTr="00BC2C68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1770A0" w:rsidRPr="00584073" w:rsidRDefault="001770A0" w:rsidP="00584073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b/>
                <w:i/>
                <w:color w:val="595959" w:themeColor="text1" w:themeTint="A6"/>
                <w:sz w:val="20"/>
                <w:szCs w:val="20"/>
              </w:rPr>
              <w:t>Ширина сайта в пикселях: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1770A0" w:rsidRPr="000751C3" w:rsidRDefault="001770A0" w:rsidP="00047CA4">
            <w:pPr>
              <w:rPr>
                <w:rFonts w:asciiTheme="majorHAnsi" w:eastAsia="Arial Narrow" w:hAnsiTheme="majorHAnsi" w:cs="Arial Narrow"/>
                <w:i/>
                <w:color w:val="000000" w:themeColor="text1"/>
                <w:sz w:val="24"/>
                <w:szCs w:val="24"/>
              </w:rPr>
            </w:pPr>
          </w:p>
        </w:tc>
      </w:tr>
      <w:tr w:rsidR="00584073" w:rsidTr="00BC2C68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584073" w:rsidRPr="00584073" w:rsidRDefault="00584073" w:rsidP="00584073">
            <w:pPr>
              <w:rPr>
                <w:rFonts w:eastAsia="Arial Narrow" w:cs="Arial Narrow"/>
                <w:b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color w:val="595959"/>
                <w:sz w:val="20"/>
                <w:szCs w:val="20"/>
              </w:rPr>
              <w:t>Дополнительные пожелания по разработке дизайна сайта:</w:t>
            </w:r>
          </w:p>
          <w:p w:rsidR="00584073" w:rsidRPr="00584073" w:rsidRDefault="00584073" w:rsidP="00584073">
            <w:pPr>
              <w:rPr>
                <w:rFonts w:eastAsia="Arial Narrow" w:cs="Arial Narrow"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i/>
                <w:color w:val="808080" w:themeColor="background1" w:themeShade="80"/>
                <w:sz w:val="20"/>
                <w:szCs w:val="20"/>
              </w:rPr>
              <w:t>Вместе с брифом мы предлагаем Вам самостоятельно составить блок-схемы страниц сайта. Блок схема является техническим заданием для дизайнера. Как минимум она нужна в текстовом виде (спрашивайте пример блок схемы у нашего менеджера). Если Вы хотите разработать прототип каких-либо страниц, для схематичного представления структуры дизайна – укажите здесь это пожелание.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84073" w:rsidRPr="00AF11E6" w:rsidRDefault="00584073" w:rsidP="00047C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40053" w:rsidRPr="00AF11E6" w:rsidTr="00BC2C68">
        <w:trPr>
          <w:trHeight w:val="414"/>
        </w:trPr>
        <w:tc>
          <w:tcPr>
            <w:tcW w:w="4077" w:type="dxa"/>
            <w:shd w:val="clear" w:color="auto" w:fill="auto"/>
            <w:vAlign w:val="center"/>
          </w:tcPr>
          <w:p w:rsidR="00584073" w:rsidRPr="00584073" w:rsidRDefault="00584073" w:rsidP="00584073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Требуется ли разработка баннеров?</w:t>
            </w:r>
          </w:p>
          <w:p w:rsidR="00740053" w:rsidRPr="00584073" w:rsidRDefault="00584073" w:rsidP="00584073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>укажите предполагаемое количество баннеров.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CB33DD" w:rsidRPr="00033B66" w:rsidRDefault="00CB33DD" w:rsidP="00CB33DD">
            <w:pPr>
              <w:spacing w:before="100" w:after="10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84073" w:rsidRPr="00AF11E6" w:rsidTr="00BC2C68">
        <w:trPr>
          <w:trHeight w:val="414"/>
        </w:trPr>
        <w:tc>
          <w:tcPr>
            <w:tcW w:w="4077" w:type="dxa"/>
            <w:shd w:val="clear" w:color="auto" w:fill="auto"/>
            <w:vAlign w:val="center"/>
          </w:tcPr>
          <w:p w:rsidR="00584073" w:rsidRPr="00584073" w:rsidRDefault="00584073" w:rsidP="00584073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Можем ли мы поместить копирайт студии на Вашем сайте?</w:t>
            </w:r>
          </w:p>
          <w:p w:rsidR="00584073" w:rsidRPr="00584073" w:rsidRDefault="00584073" w:rsidP="00584073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>В случае размещения нашего копирайта на сайте Вы получаете скидку на разработку проекта – 50$.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84073" w:rsidRDefault="00584073" w:rsidP="00CB33DD">
            <w:pPr>
              <w:spacing w:before="100" w:after="10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84073" w:rsidRPr="00AF11E6" w:rsidTr="00BC2C68">
        <w:trPr>
          <w:trHeight w:val="414"/>
        </w:trPr>
        <w:tc>
          <w:tcPr>
            <w:tcW w:w="4077" w:type="dxa"/>
            <w:shd w:val="clear" w:color="auto" w:fill="auto"/>
            <w:vAlign w:val="center"/>
          </w:tcPr>
          <w:p w:rsidR="00584073" w:rsidRPr="00584073" w:rsidRDefault="00584073" w:rsidP="00584073">
            <w:pPr>
              <w:rPr>
                <w:rFonts w:eastAsia="Arial Narrow" w:cs="Arial Narrow"/>
                <w:b/>
                <w:i/>
                <w:color w:val="7F7F7F" w:themeColor="text1" w:themeTint="80"/>
                <w:sz w:val="20"/>
                <w:szCs w:val="20"/>
              </w:rPr>
            </w:pPr>
            <w:r w:rsidRPr="00584073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Можем ли мы разместить в портфолио Ваш проект, после его закрытия?</w:t>
            </w:r>
          </w:p>
          <w:p w:rsidR="00584073" w:rsidRPr="00584073" w:rsidRDefault="00584073" w:rsidP="00584073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584073">
              <w:rPr>
                <w:rFonts w:eastAsia="Arial Narrow" w:cs="Arial Narrow"/>
                <w:i/>
                <w:color w:val="7F7F7F" w:themeColor="text1" w:themeTint="80"/>
                <w:sz w:val="20"/>
                <w:szCs w:val="20"/>
              </w:rPr>
              <w:t>Без согласования этого вопроса проект размещается в портфолио спустя один год после разработки / сдачи проекта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84073" w:rsidRDefault="00584073" w:rsidP="00CB33DD">
            <w:pPr>
              <w:spacing w:before="100" w:after="10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1770A0" w:rsidRDefault="001770A0" w:rsidP="00D73771">
      <w:pPr>
        <w:spacing w:after="0"/>
        <w:jc w:val="center"/>
        <w:rPr>
          <w:rFonts w:eastAsia="Arial Narrow" w:cs="Arial Narrow"/>
          <w:b/>
          <w:color w:val="FF0000"/>
          <w:sz w:val="24"/>
          <w:szCs w:val="24"/>
        </w:rPr>
      </w:pPr>
    </w:p>
    <w:p w:rsidR="001770A0" w:rsidRPr="00BC2C68" w:rsidRDefault="00BD4D37" w:rsidP="00BC2C68">
      <w:pPr>
        <w:spacing w:after="0"/>
        <w:jc w:val="left"/>
        <w:rPr>
          <w:rFonts w:eastAsia="Arial Narrow" w:cs="Arial Narrow"/>
          <w:b/>
          <w:color w:val="00B050"/>
          <w:sz w:val="28"/>
          <w:szCs w:val="24"/>
          <w:lang w:val="en-US"/>
        </w:rPr>
      </w:pPr>
      <w:r w:rsidRPr="00BC2C68">
        <w:rPr>
          <w:rFonts w:eastAsia="Arial Narrow" w:cs="Arial Narrow"/>
          <w:b/>
          <w:color w:val="00B050"/>
          <w:sz w:val="28"/>
          <w:szCs w:val="24"/>
        </w:rPr>
        <w:t>Т</w:t>
      </w:r>
      <w:r w:rsidR="001770A0" w:rsidRPr="00BC2C68">
        <w:rPr>
          <w:rFonts w:eastAsia="Arial Narrow" w:cs="Arial Narrow"/>
          <w:b/>
          <w:color w:val="00B050"/>
          <w:sz w:val="28"/>
          <w:szCs w:val="24"/>
        </w:rPr>
        <w:t>ехническая часть проекта</w:t>
      </w:r>
      <w:r w:rsidR="001770A0" w:rsidRPr="00BC2C68">
        <w:rPr>
          <w:rFonts w:eastAsia="Arial Narrow" w:cs="Arial Narrow"/>
          <w:b/>
          <w:color w:val="00B050"/>
          <w:sz w:val="28"/>
          <w:szCs w:val="24"/>
          <w:lang w:val="en-US"/>
        </w:rPr>
        <w:t>:</w:t>
      </w:r>
    </w:p>
    <w:p w:rsidR="000751C3" w:rsidRDefault="000751C3" w:rsidP="00D73771">
      <w:pPr>
        <w:spacing w:after="0"/>
        <w:jc w:val="center"/>
        <w:rPr>
          <w:rFonts w:eastAsia="Arial Narrow" w:cs="Arial Narrow"/>
          <w:b/>
          <w:color w:val="FF0000"/>
          <w:sz w:val="24"/>
          <w:szCs w:val="24"/>
          <w:lang w:val="en-US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4106"/>
        <w:gridCol w:w="7229"/>
      </w:tblGrid>
      <w:tr w:rsidR="001770A0" w:rsidTr="00BC2C68">
        <w:trPr>
          <w:trHeight w:val="412"/>
        </w:trPr>
        <w:tc>
          <w:tcPr>
            <w:tcW w:w="4106" w:type="dxa"/>
            <w:shd w:val="clear" w:color="auto" w:fill="auto"/>
            <w:vAlign w:val="center"/>
          </w:tcPr>
          <w:p w:rsidR="001770A0" w:rsidRPr="00A95905" w:rsidRDefault="001770A0" w:rsidP="005341DE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Требуется ли регистрация фирмы для Вашего проекта и выпуск 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  <w:lang w:val="en-US"/>
              </w:rPr>
              <w:t>EV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 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  <w:lang w:val="en-US"/>
              </w:rPr>
              <w:t>SSL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 сертификата? (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  <w:lang w:val="en-US"/>
              </w:rPr>
              <w:t>Green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 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  <w:lang w:val="en-US"/>
              </w:rPr>
              <w:t>Bar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.)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770A0" w:rsidRPr="00047CA4" w:rsidRDefault="001770A0" w:rsidP="005341DE">
            <w:pPr>
              <w:jc w:val="left"/>
              <w:rPr>
                <w:rFonts w:asciiTheme="majorHAnsi" w:hAnsiTheme="majorHAnsi" w:cs="Arial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1770A0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1770A0" w:rsidRPr="00A95905" w:rsidRDefault="001770A0" w:rsidP="005341DE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Требуется ли выпуск 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  <w:lang w:val="en-US"/>
              </w:rPr>
              <w:t>SSL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 сертификата?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770A0" w:rsidRPr="00047CA4" w:rsidRDefault="001770A0" w:rsidP="005341DE">
            <w:pPr>
              <w:jc w:val="left"/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1770A0" w:rsidRPr="00AF11E6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1770A0" w:rsidRPr="00A95905" w:rsidRDefault="001770A0" w:rsidP="001770A0">
            <w:pPr>
              <w:rPr>
                <w:rFonts w:eastAsia="Arial Narrow" w:cs="Arial Narrow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 xml:space="preserve">Требуется ли зарубежный телефонный номер? </w:t>
            </w:r>
          </w:p>
          <w:p w:rsidR="001770A0" w:rsidRPr="00A95905" w:rsidRDefault="001770A0" w:rsidP="001770A0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A95905">
              <w:rPr>
                <w:rFonts w:eastAsia="Arial Narrow" w:cs="Arial Narrow"/>
                <w:i/>
                <w:color w:val="808080" w:themeColor="background1" w:themeShade="80"/>
                <w:sz w:val="20"/>
                <w:szCs w:val="20"/>
              </w:rPr>
              <w:t xml:space="preserve">Звонки можно принимать на Ваш телефон или </w:t>
            </w:r>
            <w:r w:rsidRPr="00A95905">
              <w:rPr>
                <w:rFonts w:eastAsia="Arial Narrow" w:cs="Arial Narrow"/>
                <w:i/>
                <w:color w:val="808080" w:themeColor="background1" w:themeShade="80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770A0" w:rsidRPr="00047CA4" w:rsidRDefault="001770A0" w:rsidP="005341DE">
            <w:pPr>
              <w:jc w:val="left"/>
              <w:rPr>
                <w:rFonts w:asciiTheme="majorHAnsi" w:eastAsia="Arial Narrow" w:hAnsiTheme="majorHAnsi" w:cs="Arial Narrow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1770A0" w:rsidRPr="00AF11E6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1770A0" w:rsidRPr="00A95905" w:rsidRDefault="001770A0" w:rsidP="005341DE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Требуется ли регистрация домена?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770A0" w:rsidRPr="00047CA4" w:rsidRDefault="001770A0" w:rsidP="005341DE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1770A0" w:rsidRPr="00AF11E6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1770A0" w:rsidRPr="00A95905" w:rsidRDefault="001770A0" w:rsidP="005341DE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Требуется ли настройка хостинга?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770A0" w:rsidRPr="00047CA4" w:rsidRDefault="001770A0" w:rsidP="005341DE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1770A0" w:rsidRPr="00AF11E6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1770A0" w:rsidRPr="00A95905" w:rsidRDefault="001770A0" w:rsidP="005341DE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Требуется ли настройка выделенного сервера?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770A0" w:rsidRPr="00047CA4" w:rsidRDefault="001770A0" w:rsidP="005341DE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1770A0" w:rsidRPr="00AF11E6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1770A0" w:rsidRPr="00A95905" w:rsidRDefault="001770A0" w:rsidP="001770A0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lastRenderedPageBreak/>
              <w:t xml:space="preserve">Требуется ли настройка 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  <w:lang w:val="en-US"/>
              </w:rPr>
              <w:t>CMS</w:t>
            </w: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?</w:t>
            </w:r>
          </w:p>
          <w:p w:rsidR="001770A0" w:rsidRPr="00A95905" w:rsidRDefault="001770A0" w:rsidP="001770A0">
            <w:pPr>
              <w:rPr>
                <w:b/>
                <w:i/>
                <w:color w:val="595959" w:themeColor="text1" w:themeTint="A6"/>
                <w:sz w:val="20"/>
                <w:szCs w:val="20"/>
              </w:rPr>
            </w:pPr>
            <w:r w:rsidRPr="00A95905">
              <w:rPr>
                <w:rFonts w:eastAsia="Arial Narrow" w:cs="Arial Narrow"/>
                <w:i/>
                <w:color w:val="808080" w:themeColor="background1" w:themeShade="80"/>
                <w:sz w:val="20"/>
                <w:szCs w:val="20"/>
              </w:rPr>
              <w:t xml:space="preserve">Установка </w:t>
            </w:r>
            <w:r w:rsidRPr="00A95905">
              <w:rPr>
                <w:rFonts w:eastAsia="Arial Narrow" w:cs="Arial Narrow"/>
                <w:i/>
                <w:color w:val="808080" w:themeColor="background1" w:themeShade="80"/>
                <w:sz w:val="20"/>
                <w:szCs w:val="20"/>
                <w:lang w:val="en-US"/>
              </w:rPr>
              <w:t>CMS</w:t>
            </w:r>
            <w:r w:rsidRPr="00A95905">
              <w:rPr>
                <w:rFonts w:eastAsia="Arial Narrow" w:cs="Arial Narrow"/>
                <w:i/>
                <w:color w:val="808080" w:themeColor="background1" w:themeShade="80"/>
                <w:sz w:val="20"/>
                <w:szCs w:val="20"/>
              </w:rPr>
              <w:t>, настройка платёжных систем, инвестиционных планов, и т. д</w:t>
            </w:r>
            <w:r w:rsidRPr="00A95905">
              <w:rPr>
                <w:rFonts w:eastAsia="Arial Narrow" w:cs="Arial Narrow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770A0" w:rsidRPr="00047CA4" w:rsidRDefault="001770A0" w:rsidP="005341DE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1770A0" w:rsidRPr="00AF11E6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1770A0" w:rsidRPr="00A95905" w:rsidRDefault="001770A0" w:rsidP="001770A0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A95905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Требуется ли помощь в выборе хостинга?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770A0" w:rsidRPr="00047CA4" w:rsidRDefault="001770A0" w:rsidP="005341DE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770A0" w:rsidRDefault="001770A0" w:rsidP="00D73771">
      <w:pPr>
        <w:spacing w:after="0"/>
        <w:jc w:val="center"/>
        <w:rPr>
          <w:b/>
          <w:color w:val="FF0000"/>
          <w:sz w:val="24"/>
          <w:szCs w:val="24"/>
          <w:lang w:val="en-US"/>
        </w:rPr>
      </w:pPr>
    </w:p>
    <w:p w:rsidR="00BD4D37" w:rsidRPr="00BC2C68" w:rsidRDefault="00BD4D37" w:rsidP="00BC2C68">
      <w:pPr>
        <w:spacing w:after="0"/>
        <w:jc w:val="left"/>
        <w:rPr>
          <w:b/>
          <w:color w:val="00B050"/>
          <w:sz w:val="28"/>
          <w:szCs w:val="24"/>
          <w:lang w:val="en-US"/>
        </w:rPr>
      </w:pPr>
      <w:r w:rsidRPr="00BC2C68">
        <w:rPr>
          <w:b/>
          <w:color w:val="00B050"/>
          <w:sz w:val="28"/>
          <w:szCs w:val="24"/>
        </w:rPr>
        <w:t>Финансовая часть</w:t>
      </w:r>
      <w:r w:rsidRPr="00BC2C68">
        <w:rPr>
          <w:b/>
          <w:color w:val="00B050"/>
          <w:sz w:val="28"/>
          <w:szCs w:val="24"/>
          <w:lang w:val="en-US"/>
        </w:rPr>
        <w:t>:</w:t>
      </w:r>
    </w:p>
    <w:p w:rsidR="00BD4D37" w:rsidRPr="00BD4D37" w:rsidRDefault="00BD4D37" w:rsidP="00D73771">
      <w:pPr>
        <w:spacing w:after="0"/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4106"/>
        <w:gridCol w:w="7229"/>
      </w:tblGrid>
      <w:tr w:rsidR="00BD4D37" w:rsidRPr="00047CA4" w:rsidTr="00BC2C68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:rsidR="00BD4D37" w:rsidRPr="00BD4D37" w:rsidRDefault="00BD4D37" w:rsidP="00BD4D37">
            <w:pPr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</w:pPr>
            <w:r w:rsidRPr="00BD4D37">
              <w:rPr>
                <w:rFonts w:eastAsia="Arial Narrow" w:cs="Arial Narrow"/>
                <w:b/>
                <w:i/>
                <w:color w:val="595959"/>
                <w:sz w:val="20"/>
                <w:szCs w:val="20"/>
              </w:rPr>
              <w:t>Предполагаемый бюджет проекта: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D4D37" w:rsidRPr="00047CA4" w:rsidRDefault="00BD4D37" w:rsidP="005341DE">
            <w:pPr>
              <w:rPr>
                <w:rFonts w:asciiTheme="majorHAnsi" w:hAnsiTheme="maj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D4D37" w:rsidRPr="00BC2C68" w:rsidRDefault="00BD4D37" w:rsidP="00BC2C68">
      <w:pPr>
        <w:spacing w:after="0"/>
        <w:jc w:val="left"/>
        <w:rPr>
          <w:b/>
          <w:color w:val="FF0000"/>
          <w:sz w:val="28"/>
          <w:szCs w:val="24"/>
        </w:rPr>
      </w:pPr>
    </w:p>
    <w:p w:rsidR="00D73771" w:rsidRPr="00BC2C68" w:rsidRDefault="00D73771" w:rsidP="00BC2C68">
      <w:pPr>
        <w:spacing w:after="0"/>
        <w:jc w:val="left"/>
        <w:rPr>
          <w:b/>
          <w:color w:val="00B050"/>
          <w:sz w:val="28"/>
          <w:szCs w:val="24"/>
          <w:lang w:val="en-US"/>
        </w:rPr>
      </w:pPr>
      <w:r w:rsidRPr="00BC2C68">
        <w:rPr>
          <w:b/>
          <w:color w:val="00B050"/>
          <w:sz w:val="28"/>
          <w:szCs w:val="24"/>
        </w:rPr>
        <w:t>Дополнительные сведения</w:t>
      </w:r>
      <w:r w:rsidR="001770A0" w:rsidRPr="00BC2C68">
        <w:rPr>
          <w:b/>
          <w:color w:val="00B050"/>
          <w:sz w:val="28"/>
          <w:szCs w:val="24"/>
          <w:lang w:val="en-US"/>
        </w:rPr>
        <w:t>:</w:t>
      </w:r>
    </w:p>
    <w:p w:rsidR="00840C8B" w:rsidRPr="007C4B9B" w:rsidRDefault="00840C8B" w:rsidP="00D73771">
      <w:pPr>
        <w:spacing w:after="0"/>
        <w:jc w:val="center"/>
        <w:rPr>
          <w:b/>
          <w:color w:val="595959" w:themeColor="text1" w:themeTint="A6"/>
          <w:sz w:val="24"/>
          <w:szCs w:val="24"/>
        </w:rPr>
      </w:pP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D73771" w:rsidTr="00BC2C68">
        <w:trPr>
          <w:trHeight w:val="601"/>
        </w:trPr>
        <w:tc>
          <w:tcPr>
            <w:tcW w:w="11335" w:type="dxa"/>
            <w:tcBorders>
              <w:bottom w:val="nil"/>
            </w:tcBorders>
            <w:shd w:val="clear" w:color="auto" w:fill="auto"/>
            <w:vAlign w:val="center"/>
          </w:tcPr>
          <w:p w:rsidR="00D73771" w:rsidRPr="000751C3" w:rsidRDefault="00BD4D37" w:rsidP="00241CF8">
            <w:pPr>
              <w:jc w:val="center"/>
              <w:rPr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 w:rsidRPr="000751C3">
              <w:rPr>
                <w:b/>
                <w:i/>
                <w:color w:val="595959" w:themeColor="text1" w:themeTint="A6"/>
                <w:sz w:val="20"/>
                <w:szCs w:val="20"/>
              </w:rPr>
              <w:t>Любые пожелания по проекту</w:t>
            </w:r>
            <w:r w:rsidRPr="000751C3">
              <w:rPr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</w:tc>
      </w:tr>
      <w:tr w:rsidR="00D73771" w:rsidTr="00BC2C68">
        <w:trPr>
          <w:trHeight w:val="559"/>
        </w:trPr>
        <w:tc>
          <w:tcPr>
            <w:tcW w:w="11335" w:type="dxa"/>
            <w:tcBorders>
              <w:top w:val="nil"/>
            </w:tcBorders>
            <w:shd w:val="clear" w:color="auto" w:fill="auto"/>
          </w:tcPr>
          <w:p w:rsidR="00D73771" w:rsidRDefault="00D73771" w:rsidP="00241CF8"/>
        </w:tc>
      </w:tr>
    </w:tbl>
    <w:p w:rsidR="00BD4D37" w:rsidRPr="00BD4D37" w:rsidRDefault="00BD4D37" w:rsidP="00BD4D37">
      <w:pPr>
        <w:rPr>
          <w:lang w:val="en-US"/>
        </w:rPr>
      </w:pPr>
    </w:p>
    <w:p w:rsidR="008C5378" w:rsidRPr="00735F72" w:rsidRDefault="00131A03" w:rsidP="00BC2C68">
      <w:pPr>
        <w:spacing w:after="0"/>
        <w:jc w:val="left"/>
        <w:rPr>
          <w:i/>
          <w:color w:val="393939" w:themeColor="accent6" w:themeShade="BF"/>
          <w:sz w:val="20"/>
          <w:szCs w:val="20"/>
          <w:lang w:val="x-none"/>
        </w:rPr>
      </w:pPr>
      <w:r w:rsidRPr="00131A03">
        <w:rPr>
          <w:b/>
          <w:i/>
          <w:sz w:val="30"/>
          <w:szCs w:val="30"/>
        </w:rPr>
        <w:t>Спасибо, что обратились к нам!</w:t>
      </w:r>
      <w:r w:rsidRPr="00AA1FFD">
        <w:rPr>
          <w:i/>
          <w:sz w:val="30"/>
          <w:szCs w:val="30"/>
        </w:rPr>
        <w:br/>
      </w:r>
      <w:bookmarkStart w:id="0" w:name="_GoBack"/>
      <w:bookmarkEnd w:id="0"/>
      <w:r w:rsidRPr="00CD1796">
        <w:rPr>
          <w:i/>
        </w:rPr>
        <w:br/>
      </w:r>
      <w:r w:rsidRPr="00BC2C68">
        <w:rPr>
          <w:b/>
          <w:i/>
          <w:sz w:val="24"/>
        </w:rPr>
        <w:t>Команда</w:t>
      </w:r>
      <w:r w:rsidRPr="00BC2C68">
        <w:rPr>
          <w:i/>
          <w:sz w:val="24"/>
        </w:rPr>
        <w:t xml:space="preserve"> </w:t>
      </w:r>
      <w:r w:rsidRPr="00BC2C68">
        <w:rPr>
          <w:b/>
          <w:i/>
          <w:color w:val="00B050"/>
          <w:sz w:val="24"/>
        </w:rPr>
        <w:t>«</w:t>
      </w:r>
      <w:proofErr w:type="spellStart"/>
      <w:r w:rsidR="00BC2C68" w:rsidRPr="00BC2C68">
        <w:rPr>
          <w:b/>
          <w:i/>
          <w:color w:val="00B050"/>
          <w:sz w:val="24"/>
          <w:lang w:val="en-US"/>
        </w:rPr>
        <w:t>unihyip</w:t>
      </w:r>
      <w:proofErr w:type="spellEnd"/>
      <w:r w:rsidRPr="00BC2C68">
        <w:rPr>
          <w:b/>
          <w:i/>
          <w:color w:val="00B050"/>
          <w:sz w:val="24"/>
        </w:rPr>
        <w:t>.</w:t>
      </w:r>
      <w:r w:rsidR="00BC2C68" w:rsidRPr="00BC2C68">
        <w:rPr>
          <w:b/>
          <w:i/>
          <w:color w:val="00B050"/>
          <w:sz w:val="24"/>
          <w:lang w:val="en-US"/>
        </w:rPr>
        <w:t>net</w:t>
      </w:r>
      <w:r w:rsidRPr="00BC2C68">
        <w:rPr>
          <w:b/>
          <w:i/>
          <w:color w:val="00B050"/>
          <w:sz w:val="24"/>
        </w:rPr>
        <w:t>»</w:t>
      </w:r>
    </w:p>
    <w:sectPr w:rsidR="008C5378" w:rsidRPr="00735F72" w:rsidSect="00D3111C">
      <w:pgSz w:w="11906" w:h="16838"/>
      <w:pgMar w:top="238" w:right="282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B8"/>
    <w:multiLevelType w:val="hybridMultilevel"/>
    <w:tmpl w:val="B194226A"/>
    <w:lvl w:ilvl="0" w:tplc="8F32E8C2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18F403C"/>
    <w:multiLevelType w:val="multilevel"/>
    <w:tmpl w:val="EFF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261D1"/>
    <w:multiLevelType w:val="hybridMultilevel"/>
    <w:tmpl w:val="E00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81"/>
    <w:rsid w:val="00033B66"/>
    <w:rsid w:val="000465B2"/>
    <w:rsid w:val="00047CA4"/>
    <w:rsid w:val="000726F4"/>
    <w:rsid w:val="000751C3"/>
    <w:rsid w:val="00131A03"/>
    <w:rsid w:val="001770A0"/>
    <w:rsid w:val="00181EBF"/>
    <w:rsid w:val="001B234E"/>
    <w:rsid w:val="001D5D48"/>
    <w:rsid w:val="00276722"/>
    <w:rsid w:val="00284CC6"/>
    <w:rsid w:val="002A55C3"/>
    <w:rsid w:val="002D63FB"/>
    <w:rsid w:val="00320D37"/>
    <w:rsid w:val="00350334"/>
    <w:rsid w:val="00354948"/>
    <w:rsid w:val="003A616C"/>
    <w:rsid w:val="00446362"/>
    <w:rsid w:val="00451546"/>
    <w:rsid w:val="004D2556"/>
    <w:rsid w:val="00516963"/>
    <w:rsid w:val="00584073"/>
    <w:rsid w:val="00592C99"/>
    <w:rsid w:val="005B7543"/>
    <w:rsid w:val="005D6DA5"/>
    <w:rsid w:val="005E326B"/>
    <w:rsid w:val="00682A60"/>
    <w:rsid w:val="006E3BF1"/>
    <w:rsid w:val="006E729F"/>
    <w:rsid w:val="006F1286"/>
    <w:rsid w:val="00710443"/>
    <w:rsid w:val="00716329"/>
    <w:rsid w:val="00735F72"/>
    <w:rsid w:val="00740053"/>
    <w:rsid w:val="007612B8"/>
    <w:rsid w:val="00793D69"/>
    <w:rsid w:val="007C4B9B"/>
    <w:rsid w:val="0083561E"/>
    <w:rsid w:val="00840C8B"/>
    <w:rsid w:val="00847B6B"/>
    <w:rsid w:val="00865CF0"/>
    <w:rsid w:val="008B4E94"/>
    <w:rsid w:val="008C1E8C"/>
    <w:rsid w:val="008C5378"/>
    <w:rsid w:val="00904A9C"/>
    <w:rsid w:val="00943504"/>
    <w:rsid w:val="009451C7"/>
    <w:rsid w:val="0096450C"/>
    <w:rsid w:val="00A6361E"/>
    <w:rsid w:val="00A81DF5"/>
    <w:rsid w:val="00A95905"/>
    <w:rsid w:val="00AF11E6"/>
    <w:rsid w:val="00AF548E"/>
    <w:rsid w:val="00B41218"/>
    <w:rsid w:val="00B65817"/>
    <w:rsid w:val="00B87938"/>
    <w:rsid w:val="00BB6B81"/>
    <w:rsid w:val="00BC2C68"/>
    <w:rsid w:val="00BD378F"/>
    <w:rsid w:val="00BD4D37"/>
    <w:rsid w:val="00C33663"/>
    <w:rsid w:val="00CA4813"/>
    <w:rsid w:val="00CB33DD"/>
    <w:rsid w:val="00D3111C"/>
    <w:rsid w:val="00D73771"/>
    <w:rsid w:val="00D87A57"/>
    <w:rsid w:val="00D96F6F"/>
    <w:rsid w:val="00DB0D9C"/>
    <w:rsid w:val="00E41727"/>
    <w:rsid w:val="00E85029"/>
    <w:rsid w:val="00EF46E8"/>
    <w:rsid w:val="00F22786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9B"/>
  </w:style>
  <w:style w:type="paragraph" w:styleId="1">
    <w:name w:val="heading 1"/>
    <w:basedOn w:val="a"/>
    <w:next w:val="a"/>
    <w:link w:val="10"/>
    <w:uiPriority w:val="9"/>
    <w:qFormat/>
    <w:rsid w:val="007C4B9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B9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B9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B9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B9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B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B9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B9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B9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B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6DA5"/>
    <w:rPr>
      <w:color w:val="5F5F5F" w:themeColor="hyperlink"/>
      <w:u w:val="single"/>
    </w:rPr>
  </w:style>
  <w:style w:type="character" w:customStyle="1" w:styleId="apple-converted-space">
    <w:name w:val="apple-converted-space"/>
    <w:basedOn w:val="a0"/>
    <w:rsid w:val="008C5378"/>
  </w:style>
  <w:style w:type="paragraph" w:styleId="a6">
    <w:name w:val="No Spacing"/>
    <w:uiPriority w:val="1"/>
    <w:qFormat/>
    <w:rsid w:val="007C4B9B"/>
    <w:pPr>
      <w:spacing w:after="0" w:line="240" w:lineRule="auto"/>
    </w:pPr>
  </w:style>
  <w:style w:type="character" w:styleId="a7">
    <w:name w:val="Emphasis"/>
    <w:basedOn w:val="a0"/>
    <w:uiPriority w:val="20"/>
    <w:qFormat/>
    <w:rsid w:val="007C4B9B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7C4B9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B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4B9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B9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4B9B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7C4B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C4B9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C4B9B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7C4B9B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7C4B9B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C4B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7C4B9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7C4B9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C4B9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7C4B9B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C4B9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C4B9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4B9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7C4B9B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7C4B9B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7C4B9B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7C4B9B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7C4B9B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7C4B9B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7C4B9B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4D25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D255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D255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D25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D2556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D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4D2556"/>
    <w:rPr>
      <w:rFonts w:ascii="Segoe UI" w:hAnsi="Segoe UI" w:cs="Segoe UI"/>
      <w:sz w:val="18"/>
      <w:szCs w:val="18"/>
    </w:rPr>
  </w:style>
  <w:style w:type="character" w:customStyle="1" w:styleId="grad">
    <w:name w:val="grad"/>
    <w:basedOn w:val="a0"/>
    <w:rsid w:val="00D3111C"/>
  </w:style>
  <w:style w:type="paragraph" w:styleId="afd">
    <w:name w:val="Normal (Web)"/>
    <w:basedOn w:val="a"/>
    <w:uiPriority w:val="99"/>
    <w:semiHidden/>
    <w:unhideWhenUsed/>
    <w:rsid w:val="00D311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9B"/>
  </w:style>
  <w:style w:type="paragraph" w:styleId="1">
    <w:name w:val="heading 1"/>
    <w:basedOn w:val="a"/>
    <w:next w:val="a"/>
    <w:link w:val="10"/>
    <w:uiPriority w:val="9"/>
    <w:qFormat/>
    <w:rsid w:val="007C4B9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B9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B9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B9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B9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B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B9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B9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B9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B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6DA5"/>
    <w:rPr>
      <w:color w:val="5F5F5F" w:themeColor="hyperlink"/>
      <w:u w:val="single"/>
    </w:rPr>
  </w:style>
  <w:style w:type="character" w:customStyle="1" w:styleId="apple-converted-space">
    <w:name w:val="apple-converted-space"/>
    <w:basedOn w:val="a0"/>
    <w:rsid w:val="008C5378"/>
  </w:style>
  <w:style w:type="paragraph" w:styleId="a6">
    <w:name w:val="No Spacing"/>
    <w:uiPriority w:val="1"/>
    <w:qFormat/>
    <w:rsid w:val="007C4B9B"/>
    <w:pPr>
      <w:spacing w:after="0" w:line="240" w:lineRule="auto"/>
    </w:pPr>
  </w:style>
  <w:style w:type="character" w:styleId="a7">
    <w:name w:val="Emphasis"/>
    <w:basedOn w:val="a0"/>
    <w:uiPriority w:val="20"/>
    <w:qFormat/>
    <w:rsid w:val="007C4B9B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7C4B9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B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4B9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B9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4B9B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7C4B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C4B9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C4B9B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7C4B9B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7C4B9B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C4B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7C4B9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7C4B9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C4B9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7C4B9B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C4B9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C4B9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4B9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7C4B9B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7C4B9B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7C4B9B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7C4B9B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7C4B9B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7C4B9B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7C4B9B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4D25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D255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D255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D25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D2556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D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4D2556"/>
    <w:rPr>
      <w:rFonts w:ascii="Segoe UI" w:hAnsi="Segoe UI" w:cs="Segoe UI"/>
      <w:sz w:val="18"/>
      <w:szCs w:val="18"/>
    </w:rPr>
  </w:style>
  <w:style w:type="character" w:customStyle="1" w:styleId="grad">
    <w:name w:val="grad"/>
    <w:basedOn w:val="a0"/>
    <w:rsid w:val="00D3111C"/>
  </w:style>
  <w:style w:type="paragraph" w:styleId="afd">
    <w:name w:val="Normal (Web)"/>
    <w:basedOn w:val="a"/>
    <w:uiPriority w:val="99"/>
    <w:semiHidden/>
    <w:unhideWhenUsed/>
    <w:rsid w:val="00D311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C050-6C7D-49D0-8700-3B7CC004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REVOLT</dc:creator>
  <cp:lastModifiedBy>Admin</cp:lastModifiedBy>
  <cp:revision>2</cp:revision>
  <dcterms:created xsi:type="dcterms:W3CDTF">2016-10-08T10:45:00Z</dcterms:created>
  <dcterms:modified xsi:type="dcterms:W3CDTF">2016-10-08T10:45:00Z</dcterms:modified>
</cp:coreProperties>
</file>